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5"/>
        <w:gridCol w:w="6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wstali wcześnie rano, przysięgli sobie nawzajem, po czym Izaak odprawił ich i odeszli od niego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2024-05-16T23:24:59Z</dcterms:modified>
</cp:coreProperties>
</file>