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50"/>
        <w:gridCol w:w="60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ją Szibea.* Dlatego nazwa miasta brzmi Beer-Szeba** aż po dzień dzisiejszy.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Szibea, ׁ</w:t>
      </w:r>
      <w:r>
        <w:rPr>
          <w:rtl/>
        </w:rPr>
        <w:t>שִבְעָה</w:t>
      </w:r>
      <w:r>
        <w:rPr>
          <w:rtl w:val="0"/>
        </w:rPr>
        <w:t xml:space="preserve"> (sziw‘a h), czyli: przysięga.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Beer-Szeba, ּ</w:t>
      </w:r>
      <w:r>
        <w:rPr>
          <w:rtl/>
        </w:rPr>
        <w:t>בְאֵר ׁשֶבַע</w:t>
      </w:r>
      <w:r>
        <w:rPr>
          <w:rtl w:val="0"/>
        </w:rPr>
        <w:t xml:space="preserve"> (be’er szewa), czyli: studnia przysięgi.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2024-05-16T21:43:06Z</dcterms:modified>
</cp:coreProperties>
</file>