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3"/>
        <w:gridCol w:w="6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Ezaw miał czterdzieści lat, pojął za żonę Jehudit,* córkę Beeriego, Chetyty, i Basemat, córkę Elona, Chetyty.**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Jehudit, </w:t>
      </w:r>
      <w:r>
        <w:rPr>
          <w:rtl/>
        </w:rPr>
        <w:t>יְהּודִית</w:t>
      </w:r>
      <w:r>
        <w:rPr>
          <w:rtl w:val="0"/>
        </w:rPr>
        <w:t xml:space="preserve"> (jehudit), w późniejszych tekstach oznacza Judejkę.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Chiwity, por. G: Ευαίου.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2024-05-16T15:58:12Z</dcterms:modified>
</cp:coreProperties>
</file>