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3"/>
        <w:gridCol w:w="239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goryczą ducha dla Izaaka i dla Rebeki.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2024-05-16T17:23:40Z</dcterms:modified>
</cp:coreProperties>
</file>