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0"/>
        <w:gridCol w:w="2309"/>
        <w:gridCol w:w="2802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2024-05-16T07:54:14Z</dcterms:modified>
</cp:coreProperties>
</file>