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0"/>
        <w:gridCol w:w="6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wzięła Rebeka szaty Ezawa, swego starszego syna, najpiękniejsze, jakie miała w domu, i ubrała w nie Jakuba, swego młodszego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2024-05-10T14:19:20Z</dcterms:modified>
</cp:coreProperties>
</file>