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Laban usłyszał wieść o Jakubie, synu swojej siostry, że wybiegł, aby go spotkać, i objął go, i ucałował go, i wprowadził go do swego domu – i przedstawił (Jakub) Labanowi wszystkie te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2024-05-15T08:23:40Z</dcterms:modified>
</cp:coreProperties>
</file>