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Laban: Naprawdę, ty jesteś moją kością i moim ciałem* – i zamieszkał u niego na cały miesiąc.**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9:2&lt;/x&gt;; &lt;x&gt;100 5:1&lt;/x&gt;; &lt;x&gt;100 19:12&lt;/x&gt;; &lt;x&gt;130 2:16-17&lt;/x&gt;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cały miesiąc, </w:t>
      </w:r>
      <w:r>
        <w:rPr>
          <w:rtl/>
        </w:rPr>
        <w:t>חֹדֶׁש יָמִים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2024-05-15T15:26:27Z</dcterms:modified>
</cp:coreProperties>
</file>