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Laban do Jakuba: Czy dlatego, że ty jesteś moim bratem,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miesiącu Laban tak zwrócił się do Jakuba: Wprawdzie jesteś moim krewnym, ale czy dlatego masz mi służyć za darmo? Powiedz, proszę, jak mógłbym ci to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Laban powiedział do Jakuba: Czyż dlatego, że jesteś moim bratem, będziesz mi służyć za darmo? Powiedz mi,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Jakóba: Izali, żeś mi brat, służyć mi będziesz darmo? powiedz mi, jaką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Izaż, żeś mi brat, darmo mi służyć będziesz? Powiedz, co za wysługę chcesz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Laban: Czyż dlatego, że jesteś moim krewnym, masz mi służyć za darmo? Powiedz mi więc, jaką mam ci dać zapłatę?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Jakuba: Czy masz dlatego służyć mi za darmo, że jesteś krewnym moim? Powiedz mi, jaka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do Jakuba: Czy dlatego, że jesteś moim bliskim krewnym,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 do Jakuba: „To, że jesteś moim siostrzeńcem nie oznacza, że masz mi służyć bez żadnej zapłaty. Powiedz mi, co chcesz otrzymać jako zapłatę?”.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Laban dwie córki; starsza miała na imię Lea, młodsza zaś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Lawan do Jaakowa: Czy dlatego, że jesteś moim krewnym, masz pracować dla mnie za darmo? Powiedz mi, jakiej chcesz zapłaty?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Не працюватимеш мені даром, томущо ти є моїм братом. Сповісти мені, яка твоя зарплата.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Jakóba: Czy dlatego, że jesteś moim bratem, masz mi za darmo służyć? Powiedz mi, jakie ma być twoje wynagrodzenie?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Laban rzekł do Jakuba: ”Czyż będąc moim bratem, masz mi służyć za darmo? Powiedz mi, jaka ma być twoja zapłata?”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2024-05-15T15:13:49Z</dcterms:modified>
</cp:coreProperties>
</file>