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69"/>
        <w:gridCol w:w="6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pokochał Rachelę, powiedział zatem: Będę ci siedem lat służył za Rachelę, twoją młodszą córkę.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2024-05-15T17:01:13Z</dcterms:modified>
</cp:coreProperties>
</file>