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spojrzał, a oto w polu studnia i oto leżą tam przy niej trzy stada owiec, gdyż z tej studni pojono stada, na otworze zaś studni (spoczywał) wielki kamień.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2024-05-15T06:59:46Z</dcterms:modified>
</cp:coreProperties>
</file>