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służył Jakub za Rachelę siedem lat, a były one w jego oczach jak kilka dni, z powodu jego miłości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służył za Rachelę siedem lat. Ale ponieważ ją kochał, lata te minęły mu jak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służył za Rachelę siedem lat, które wydawały mu się jak kilka dni, bo ją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służył Jakób za Rachelę siedem lat, i zdał mu się ten czas jako kilka dni, przeto że ją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 tedy Jakob za Rachelę siedm lat, a zdały mu się kilka dni dla wielkiej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służył Jakub za Rachelę przez siedem lat, a wydały mu się one jak dni kilka, bo bardzo miłował Rachelę.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 więc Jakub za Rachelę siedem lat, a wydały mu się one jak kilka dni; tak bowiem bardzo ją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służył za Rachelę siedem lat, które wydały mu się jak kilka dni, bo ją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służył więc za Rachelę siedem lat, które były dla niego jak kilka dni, bo kochał Rachelę.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zebrał wszystkich mężów z okolicy i wyprawił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Pracował Jaakow za Rachel siedem lat, a wydawały mu się jak kilka dni, z powodu jego miłości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працював Яків за Рахиль сім літ, і були перед ним наче мало днів, томущо він її 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Jakób służył za Rachelę siedem lat; a w jego oczach, w jego miłości do niej, wydawały się jak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służył siedem lat za Rachelę, ale w jego oczach były one jakby kilkoma dniami z powodu miłości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2024-05-15T09:26:40Z</dcterms:modified>
</cp:coreProperties>
</file>