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okazało się, że oto jest to Lea! I powiedział* do Labana: Cóż to mi uczyniłeś? Czy nie za Rachelę ci służyłem? Dlaczego mnie oszukałeś?**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Jakub zauważył, że miał przy sobie Leę! Co ty mi zrobiłeś? — zapytał Labana. — Czy nie służyłem ci za Rachelę?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Powiedział więc do Labana: Cóż mi zrobiłeś? Czy nie za Rachelę ci służyłem?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poznał Jakób, że to Lija, i rzekł do Labana: Cóżeś mi to uczynił? Izalim ja nie za Rachelę tobie służył? czemużeś mię tedy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świekra swego: Cóż jest, coś chciał uczynić? Izalim nie za Rachelę tobie służył? Czemuś mię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Jakub zobaczył, że ma przed sobą Leę. Rzekł więc do Labana: Cóż mi uczyniłeś? Czyż nie za Rachelę ci służyłem? Czemu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okazało się, że była to Lea. Wtedy rzekł do Labana: Cóżeś mi to uczynił? Czy nie za Rachelę ci służyłem? Dlaczego oszukałeś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poranek, okazało się, że to była Lea. Wtedy Jakub zapytał Labana: Co mi zrobiłeś? Czy nie służyłem u ciebie za Rachelę?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Jakub spostrzegł, że jest z nim Lea, rzekł więc do Labana: „Coś ty mi zrobił? Czy nie służyłem ci za Rachelę?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przystał na to. Żył więc z Leą przez tydzień, a wtedy [Laban] dał mu za żonę swą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ranek - [i okazało się, że to] Lea! i powiedział [Jaakow] do Lawana: Co mi uczyniłeś? Czy nie za Rachel pracowałem u ciebie? Dlaczego mnie oszukałeś?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вранці, і ось (це) була Лія. Сказав же Яків Лаванові: Чому ти це мені зробив? Чи не працював я тобі за Рахиль? І чому ти мене обманув?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okazało się, że to była Lea, więc Jakób powiedział do Labana: Co mi to uczyniłeś? Czyż nie służyłem ci za Rachelę, więc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wyszło na jaw, że to Lea! Rzekł więc do Labana: ”Cóżeś mi to uczynił? Czyż nie służyłem ci za Rachelę? Czemu więc mnie oszukałeś?”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Jakub.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2024-05-15T10:10:13Z</dcterms:modified>
</cp:coreProperties>
</file>