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Wypełnij ten tydzień, a damy* ci również tamtą za służbę, którą odbędziesz u mnie jeszcze przez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dam PS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2024-05-16T01:40:58Z</dcterms:modified>
</cp:coreProperties>
</file>