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też Laban Racheli, swojej córce, Bilhę, swoją służącą – (dał) jej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2024-05-15T02:22:27Z</dcterms:modified>
</cp:coreProperties>
</file>