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zebrały się tam wszystkie stada,* odsuwano kamień znad otworu studni i pojono owce, po czym znów kładziono kamień na otwór studni, na jego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zaś odsuwano, gdy zeszły się wszystkie stada. Wtedy je pojono, po czym kamień wracał na swoje miejsce, to jest na otwór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schodziły się wszystkie stada, odsuwano kamień z wierzchu studni i pojono owce. Potem znów zasuwano kamień na wierzch studni na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schodziły się tam wszystkie stada, i odwalono kamień z wierzchu studni, a napawano stada; potem zaś kładziono kamień na wierzch studni na miejsce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obyczaj, iż gdy się wszytkie owce zeszły, tedy odwalali kamień, a napoiwszy stada zasię na wierzch studnie kładli.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gromadzono tu wszystkie stada i wtedy dopiero odsuwano kamień znad otworu studni, a po napojeniu owiec przesuwano go znów na dawne miejsce nad otwór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zebrały się tam wszystkie stada, odsuwali kamień znad otworu studni i poili trzody. Potem znowu wtaczali kamień na swoje miejsce nad otwór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zgromadzono wszystkie stada, wtedy odsuwano kamień znad otworu studni i pojono owce. Potem znowu kamieniem zasuwano otwór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dopiero wtedy odsuwali kamień przykrywający otwór studni i poili owce, gdy zebrały się wszystkie stada. Potem znów zasuwali kamień na to samo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zebrały się tam wszystkie stada, wtedy odsuwano ów kamień z otworu studni i pojono owce. Potem znowu przesuwano kamień na dawne miejsce nad otworem studni. 4. Jakub zapytał ich: - Bracia, skąd wy jesteście? Oni odpowiedzieli: - Jesteśmy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[Gdy] zebrały się tam wszystkie stada, odsuwano ten kamień znad otworu studni, pojono owce i kładziono kamień z powrotem na otwór studni, na jego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збиралися туди всі стада і відкочували камінь від отвору криниці і напували овець і клали камінь на отвір криниці на своє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były tam zgromadzone wszystkie stada, znad otworu studni staczano kamień, pojono trzody oraz powtórnie kładziono kamień na swoje miejsce, nad otwór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zebrały się tam wszystkie stada, odtaczano kamień znad otworu studni i pojono trzody, po czym z powrotem kładziono kamień na otworze studni, na jego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pasterze, </w:t>
      </w:r>
      <w:r>
        <w:rPr>
          <w:rtl/>
        </w:rPr>
        <w:t>רעים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2024-05-15T01:09:26Z</dcterms:modified>
</cp:coreProperties>
</file>