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zebrały się tam wszystkie stada,* odsuwano kamień znad otworu studni i pojono owce, po czym znów kładziono kamień na otwór studni, na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pasterze, </w:t>
      </w:r>
      <w:r>
        <w:rPr>
          <w:rtl/>
        </w:rPr>
        <w:t>רעים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2024-05-15T15:19:47Z</dcterms:modified>
</cp:coreProperties>
</file>