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Lea była nienawidzona,* otworzył więc jej łono, a Rachela była niepłodna.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21:15&lt;/x&gt;; &lt;x&gt;460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2024-05-15T10:36:10Z</dcterms:modified>
</cp:coreProperties>
</file>