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 Jakub: Skąd jesteście, moi bracia? I odpowiedzieli: Jesteśmy z 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2024-05-15T08:13:43Z</dcterms:modified>
</cp:coreProperties>
</file>