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urosną tobie, i będziesz jeść ― trawę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będzie, a spożywać będziesz ziele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2024-04-27T16:09:09Z</dcterms:modified>
</cp:coreProperties>
</file>