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wyrzucił ― Adama i zamieszkał on naprzeciw ― ogrodu ― rozkoszy i ustawił ― cheruby i ― ognisty miecz ― który się obraca strzegący ― drogi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wypędził człowieka,* a na wschód** od ogrodu w Edenie umieścił cheruby*** i płomień wirującego miecza,**** aby strzec drogi do drzewa życia.*****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właśnie go wygnał, a na wschód od ogrodu Eden ustawił cheruby z płomieniem wirującego miecza. Ich zadaniem było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wygnał człowieka i postawił na wschód od ogrodu Eden cherubinów i płomienisty miecz obracający się we wszystkie strony, aby strzegły drogi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wygnał człowieka; i postawił na wschód słońca sadu Eden Cheruby, i miecz płomienisty i obrotny ku strzeżeniu drogi do drzewa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wygnał Adama, i postawił przed rajem rozkoszy Cherubim i miecz płomienisty i obrotny, ku strzeżeniu drogi drzewa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Wygnawszy zaś człowieka, Bóg umieścił na wschód od ogrodu Eden cherubów i miecz z połyskującym ostrzem, aby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wygnał człowieka, a na wschód od ogrodu Eden umieścił cheruby i płomienisty miecz wirujący, aby strzegły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Wygnał człowieka, a na wschód od ogrodu Eden postawił cheruby i wirujący ognisty miecz, aby strzegły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go i postawił na wschód od Edenu cherubów z wirującym ognistym mieczem, by strzegli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wypędził człowieka, postawił przed ogrodem Eden Cherubów i połyskujący miecz ognisty, by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człowieka. I umieścił na wschód od Ogrodu Eden anioły zniszczenia i płomień obracającego się ostrza miecza - by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викинув Адама і поселив його напроти раю насолоди і поставив херувимів і полумяний меч, що повертається щоб стерегти дорогу до дерева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wypędził człowieka, a na wschód od ogrodu Eden usadowił cherubów oraz płomienny miecz wirujący dla strzeżenia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wypędził człowieka, a po wschodniej stronie ogrodu Eden postawił cherubów i płomieniste ostrze miecza, który się stale obracał, by strzec drogi do drzewa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przodu ogrodu.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cheruby, ּ</w:t>
      </w:r>
      <w:r>
        <w:rPr>
          <w:rtl/>
        </w:rPr>
        <w:t>כְרּובִים</w:t>
      </w:r>
      <w:r>
        <w:rPr>
          <w:rtl w:val="0"/>
        </w:rPr>
        <w:t xml:space="preserve"> (keruwim), czyli: poświęconych, orędowników, opiekunów, &lt;x&gt;10 3:24&lt;/x&gt;L.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wirujące ostrze miecza. Ostrze lub płomień, </w:t>
      </w:r>
      <w:r>
        <w:rPr>
          <w:rtl/>
        </w:rPr>
        <w:t>לַהַט</w:t>
      </w:r>
      <w:r>
        <w:rPr>
          <w:rtl w:val="0"/>
        </w:rPr>
        <w:t xml:space="preserve"> (lahat),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3:18&lt;/x&gt;; &lt;x&gt;240 11:30&lt;/x&gt;; &lt;x&gt;240 13:12&lt;/x&gt;; &lt;x&gt;500 14:6&lt;/x&gt;; &lt;x&gt;650 10:192&lt;/x&gt;;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2024-04-27T21:53:14Z</dcterms:modified>
</cp:coreProperties>
</file>