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2024-05-20T23:24:22Z</dcterms:modified>
</cp:coreProperties>
</file>