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6"/>
        <w:gridCol w:w="1828"/>
        <w:gridCol w:w="5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poczęła, i urodziła syna, i powiedziała: Zdjął Bóg (ze mnie) moją hańbę.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2024-05-17T19:07:11Z</dcterms:modified>
</cp:coreProperties>
</file>