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Rachela urodziła Józefa, że powiedział Jakub do Labana: Zwolnij mnie, bo chciałbym pójść na swoje miejsce i 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2024-05-17T13:29:00Z</dcterms:modified>
</cp:coreProperties>
</file>