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8"/>
        <w:gridCol w:w="2004"/>
        <w:gridCol w:w="2432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rzekł: Ustal swą zapłatę, a dam ci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2024-05-20T23:34:05Z</dcterms:modified>
</cp:coreProperties>
</file>