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1"/>
        <w:gridCol w:w="6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mu: Ty wiesz, jak ci służyłem i jakim stał się twój dobytek* dzięki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dobytek, </w:t>
      </w:r>
      <w:r>
        <w:rPr>
          <w:rtl/>
        </w:rPr>
        <w:t>מִקְנֶה</w:t>
      </w:r>
      <w:r>
        <w:rPr>
          <w:rtl w:val="0"/>
        </w:rPr>
        <w:t xml:space="preserve"> (miqne h), lub: dobytek, inwentarz, stada, pod. &lt;x&gt;10 31:18&lt;/x&gt;, itd.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2024-05-20T23:09:15Z</dcterms:modified>
</cp:coreProperties>
</file>