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Jakub świeże gałązki topoli,* migdałowca** i platanów*** i powycinał w nich białe paski, (robiąc) białe wycięcia na gałązkach.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topola, </w:t>
      </w:r>
      <w:r>
        <w:rPr>
          <w:rtl/>
        </w:rPr>
        <w:t>לִבְנֶה</w:t>
      </w:r>
      <w:r>
        <w:rPr>
          <w:rtl w:val="0"/>
        </w:rPr>
        <w:t xml:space="preserve"> (liwne h), tj. Styrax officinalis.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migdałowiec, </w:t>
      </w:r>
      <w:r>
        <w:rPr>
          <w:rtl/>
        </w:rPr>
        <w:t>לּוז</w:t>
      </w:r>
      <w:r>
        <w:rPr>
          <w:rtl w:val="0"/>
        </w:rPr>
        <w:t xml:space="preserve"> (luz).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platan, </w:t>
      </w:r>
      <w:r>
        <w:rPr>
          <w:rtl/>
        </w:rPr>
        <w:t>עַרְמֹון</w:t>
      </w:r>
      <w:r>
        <w:rPr>
          <w:rtl w:val="0"/>
        </w:rPr>
        <w:t xml:space="preserve"> (‘armon), lub: sykomory.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2024-05-17T14:29:08Z</dcterms:modified>
</cp:coreProperties>
</file>