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swoją służącą, za żonę, a Jakub wszedł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2024-05-21T04:44:01Z</dcterms:modified>
</cp:coreProperties>
</file>