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oddzielał Jakub jagnięta – a ustawiał owce przodem do pręgowanych (gałązek), i wszystkie ciemne wśród owiec Labana, i przygotował sobie osobne stada, i nie umieszczał ich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 jagnięta oddzielał, ustawiając ciągle owce przodem do gałęzi. Wydzielał też ze stad Labana owce czarne. W ten sposób przygotował sobie stada osobne, których nie umieszczał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odłączył jagnięta, a owce stawiał przodem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prążkowanych i do wszystkich ciemnych w stadzie Labana, a swoje stada stawiał osobno i nie łączył ich ze stadem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Jakób jagnięta, a stawiał owce twarzą do jagniąt strokatych, i do wszystkich płowych w stadzie Labanowem, a swoje stada stawiał osobno, ani ich obracał ku stadu Labanowemu.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stado Jakob, i położył pręty w koryta przed oczy baranów: a wszytkie były białe i czarne Labanowe, insze zaś wszytkie Jakobowe, rozdzieliwszy między sobą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oddzielił więc owce białe i pędził je przodem przed pstrymi i czarnymi, jako stada Labana; dla siebie zaś trzymał stada osobno, nie łącząc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oddzielał więc jagnięta, a inne owce odłączał od pręgowatych i wszystkich czarnych w trzodzie Labana, i tak przygotował sobie osobne stada, których nie przyłączał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oddzielił jagnięta i pędził przed owcami prążkowanymi i całymi czarnymi w trzodzie Labana. Swoje zaś stada trzymał osobno i nie łączył z trzodą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stadzie Labana Jakub oddzielił białe owce i skierował ich wzrok ku sztukom prążkowanym i czarnym. Swoje stada trzymał osobno i nie łączył ich ze zwierzętami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rozdzielił jagnięta. (Zwrócił stada przodem ku nakrapianym i wszystkim czarnym sztukom ze stada Labana); tak utworzył oddzielne trzody dla siebie i nie łączył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oddzielał owce i ustawiał stada przed [owcami] pręgowanymi i wszystkimi brązowymi w stadach Lawana. I oddzielił stada dla siebie, i nie przyłączał ich do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Розділив же Яків овець, і поставив перед вівцями крапчастого барана і всякого переполясого у вівцях. І розділив собі стада по собі, і не змішав їх з вівцями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jagnięta Jakób oddzielił. Nadto ustawiał trzody pyskiem ku pręgowanym i wszelkim płowym w trzodach Labana, a swoje stada trzymał osobno i nie przyłączał ich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oddzielał baranki, po czym stawiał trzody pyskami w stronę pręgowanych i wszystkich ciemnobrunatnych pośród trzód Labana. Potem trzymał własne stada osobno i nie trzymał ich przy trzodach Labana.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2024-05-17T00:59:59Z</dcterms:modified>
</cp:coreProperties>
</file>