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2"/>
        <w:gridCol w:w="1337"/>
        <w:gridCol w:w="66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Rachela powiedziała: Rozsądził Bóg, a też wysłuchał mego głosu, i dał mi syna; dlatego nadała mu imię Dan.*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Dan, ּ</w:t>
      </w:r>
      <w:r>
        <w:rPr>
          <w:rtl/>
        </w:rPr>
        <w:t>דָן</w:t>
      </w:r>
      <w:r>
        <w:rPr>
          <w:rtl w:val="0"/>
        </w:rPr>
        <w:t xml:space="preserve"> (dan), czyli: rozsądził.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2024-05-17T16:47:24Z</dcterms:modified>
</cp:coreProperties>
</file>