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zatem dogonił Jakuba. Obaj, Jakub i Laban z krewnymi, rozbili namioty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swój namiot na górze. Laban ze swoimi braćmi też rozbił namiot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Jakóba, a Jakób już był namiot swój rozbił na górze; Laban też rozbił namiot z bracią swą na onejże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Jakob rozbił namiot na górze; i gdy go on dogonił z bracią swą, na tejże górze Galaad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ten rozbił swe namioty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namiot swój na górze. A Laban z krewnymi swymi też rozbił namiot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więc Jakuba, gdy Jakub rozbił swój namiot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on rozbił namiot na wyżynie. Laban i jego krewni również rozbili namioty na wyżynie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natenczas Laban do Jakuba: - Dlaczegoś tak uczynił, zwodząc mnie? Uprowadziłeś córki moje, jak gdyby były zdobyte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dogonił Lawan Jaakowa. Jaakow rozbił swój namiot na górze, a Lawan zatrzymał swoich krewnych na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наздігнав Лаван Якова. Яків же поставив своє шатро на горі. Лаван же розставив своїх братів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Laban doścignął Jakóba. Jakób rozbił swój namiot na górze; zaś Laban ze swymi krewnymi rozbił go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podszedł do Jakuba, gdy Jakub rozbił już swój namiot na górze, a Laban rozbił obóz dla swoich braci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2024-05-10T08:36:27Z</dcterms:modified>
</cp:coreProperties>
</file>