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Jakub i wyrzucał Labanowi, i odezwał się Jakub i powiedział do Labana: Co jest mym przestępstwem,* co jest moim grzechem, że tak mnie ścigasz?**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Vg dodają: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2024-05-10T13:41:36Z</dcterms:modified>
</cp:coreProperties>
</file>