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córki i sześć lat za owce. A ty moją zapłatę zmieniałeś dziesięć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ci służyłem w twoim domu: czternaście lat za twoje dwie córki, a sześć lat za twoje bydło. A po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ci dwadzieścia lat w domu twoim służył; czternaście lat za dwie córki twoje, a sześć lat za bydło twoje; a odmieniałeś zapłatę moję po dziesięć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takem ci przez dwadzieścia lat w domu twym służył: czternaście za córki, a sześć za trzody twoje. Odmieniałeś też po dziesięćkroć zapłatę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owe dwadzieścia lat w służbie u ciebie! Służyłem ci czternaście lat za dwie twoje córki, a sześć lat - za trzodę. Ty zaś wielokrotnie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dwadzieścia lat służyłem w domu twoim, czternaście lat za dwie córki twoje, a sześć lat za trzodę twoją, ty zaś dziesięć razy zmieniałeś zapłatę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służyłem w twoim domu dwadzieścia lat. Czternaście lat za twoje dwie córki i sześć lat za twoją trzodę. Ty zaś wielokrotnie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 dwadzieścia lat w twoim domu. Służyłem ci czternaście lat za dwie twoje córki, a sześć lat za twoje stada, ty natomiast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 Jakubowi tymi słowy: - Te córki są moimi córkami, a te dzieci - moimi dziećmi; także ta trzoda jest moją trzodą. W ogóle wszystko, co tu widzisz, do mnie należy. Cóż jednak miałbym dziś uczynić moim córkom albo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moich dwadzieścia lat w twoim domu - pracowałem dla ciebie czternaście lat za dwie twoje córki i sześć lat za twoją trzodę. I zmieniałeś moją zapłatę dziesięć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moje dwadzieścia lat w twoim domu. Służyłem ci czternaście lat za twoje dwie córki, a sześć lat za twoją trzodę; dziesięć razy odmieniałeś moje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twoim domu dwadzieścia lat. Służyłem ci czternaście lat za twoje dwie córki i sześć lat za twoją trzodę, a ty dziesięć razy zmieniałeś moją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2024-05-10T08:45:05Z</dcterms:modified>
</cp:coreProperties>
</file>