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patrz, że Bóg jest świadkiem między mną i między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2024-05-10T02:47:35Z</dcterms:modified>
</cp:coreProperties>
</file>