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— odezwał się Ruben — nie grzeszcie przeciw chłopcu! Nie słuchaliście! Teraz przyjdzie nam rozliczyć się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odpowiedział im: Czyż nie mówiłem wam: Nie grzeszcie przeciw chłopcu? A nie usłuchaliście. Oto teraz żąda się odpowiedzialności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tedy Ruben, mówiąc: Izalim wam nie mówił temi słowy: Nie grzeszcie przeciw pacholęciu? a nie usłuchaliście; otóż teraz krwi jego z rąk naszych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jeden, Ruben, rzekł: Azam wam nie mówił: Nie grzeszcie przeciw dziecięciu? a nie słuchaliście mię: otóż krwie jego dochodzą.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tak im wtedy powiedział: Czyż nie mówiłem wam: Nie dopuszczajcie się przestępstwa względem tego chłopca; ale nie usłuchaliście mnie. Toteż teraz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Ruben, mówiąc: Czy nie mówiłem do was tymi słowy: Nie grzeszcie przeciwko chłopcu? Lecz nie usłuchaliście; otóż teraz żąda się obrachunku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im odpowiedział: Czy nie mówiłem wam, abyście nie grzeszyli przeciwko chłopcu? Ale nie posłuchaliście, a teraz żąda się zapłaty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im odpowiedział: „Czy wam nie mówiłem: Nie popełniajcie wykroczenia przeciwko chłopcu, a nie usłuchaliście. Teraz dosięgła nas pomsta za jego krew!”.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 tymi słowy: - Czy wam nie mówiłem: ”Nie grzeszcie względem tego dziecka?” Aleście nie usłuchali, a teraz oto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Czy nie powiedziałem wam 'Nie grzeszcie wobec tego młodzieńca?' i nie posłuchaliście, a teraz jego krew jest poszukiwana.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Рувим сказав їм: Чи не сказав я вам, кажучи: Не робіть зла дитині. І ви не послухали мене. І ось домагаються його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im odpowiedział, mówiąc: Czyż wam nie mówiłem tymi słowami: Nie grzeszcie przeciwko chłopcu. Ale nie słuchaliście. To też poszukiwaną jest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 odrzekł im, mówiąc: ”Czyż nie powiedziałem wam: ʼNie grzeszcie przeciwko dzieckuʼ, lecz wyście nie słuchali? I oto teraz na pewno żąda się z powrotem jego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2024-05-09T20:15:38Z</dcterms:modified>
</cp:coreProperties>
</file>