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jeden z nich rozwiązał swój wór, aby dać obrok swemu osłu w gospodzie, zobaczył swe pieniądze, że oto były u otworu jego worka.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2024-05-10T21:38:14Z</dcterms:modified>
</cp:coreProperties>
</file>