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puścił z nimi Beniamina, brata Józefa. Nie chcę — stwierdził — aby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posłał Beniamina, brata Józefa, z jego braćmi, bo powiedział: By nie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Benjamina, brata Józefowego nie posłał Jakób z bracią jego, bo mówił: By snać nie przypadło nań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Beniamina zatrzymał doma Jakob, który był rzekł braciej jego, by snadź na drodze nie ucierpiał co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brata Józefa, Jakub nie posłał razem z jego braćmi; pomyślał bowiem: Oby go nie spotkało jakieś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puścił Beniamina, brata Józefa, z braćmi jego, bo mówił: Żeby go nie spotkało jakie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posłał z nimi Beniamina, brata Józefa. Mówił bowiem: Oby nie przyszło na niego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wysłał jednak z nimi Beniamina, brata Józefa, gdyż mówił: „Mogłoby go spotkać jakieś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Beniamina, brata Józefa, nie wysłał Jakub razem z jego braćmi z obawy, by nie przytrafiło mu się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Binjamina, brata Josefa, Jaakow nie wysłał z jego braćmi, bo pomyślał: 'Żeby mu się nie przydarzyło nieszczęście.'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Веніамина ж, брата Йосифа, не післав з його братами. Бо сказав: Щоб часом не сталося йому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nie posłał z jego braćmi Binjamina, brata Josefa, bo powiedział: Aby go nie spotkała przygoda.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wysłał Beniamina, brata Józefa, z innymi jego braćmi, gdyż powiedział: ”Mógłby się mu przydarzyć śmiertelny wypadek”.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2024-05-10T10:23:31Z</dcterms:modified>
</cp:coreProperties>
</file>