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ten człowiek to, co mu powiedział Józef, i wprowadził tych ludzi do domu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2024-05-13T00:33:59Z</dcterms:modified>
</cp:coreProperties>
</file>