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5"/>
        <w:gridCol w:w="5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więc do człowieka, który był nad domem Józefa, i przemówili do niego u wejścia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zatem do zarządcy i rozmówili się z nim jeszcze przed wejściem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do zarządcy domu Józefa i rozmawiali z nim w drzwiach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przystąpiwszy do męża tego, który był sprawcą domu Józefowego, mówili do niego we drzwiach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jeszcze we drzwiach przystąpiwszy do szafarza domowego,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byli już u wejścia do domu Józefa, podeszli do zarządzającego jego domem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Przystąpili do męża, który był zarządcą domu Józefa, i przemówili do niego w bramie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Zbliżyli się więc do tego człowieka, przełożonego nad domem Józefa, i zwrócili się do niego przy wejściu do domu: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bramie domu rzekli więc do zarządcy domu Józefa: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bramie domu podeszli więc do człowieka, który był zarządcą domu Józefa, i poczęli tłumaczyć się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zbliżyli się do człowieka, który zarządzał domem Josefa, i rozmawiali z nim przy wejściu do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Приступивши ж до чоловіка, що над домом Йосифа, сказали йому в дверях хати,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przystąpili do tego męża, który był przełożonym nad domem Josefa i u wejścia do domu zagadnęli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więc do męża ustanowionego nad domem Józefa i rozmawiali z nim u wejścia do domu,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2024-05-13T19:07:10Z</dcterms:modified>
</cp:coreProperties>
</file>