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oczy i spojrzał na Beniamina, syna swojej matki, i zapytał: Czy to wasz najmłodszy brat, o którym mi mówiliście?* I powiedział: Niech Bóg będzie ci miłościw, mój synu!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 którego przyprowadzeniu mi mówiliście, ὃν εἴπατε πρός με ἀγαγεῖν.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2024-05-13T06:40:28Z</dcterms:modified>
</cp:coreProperties>
</file>