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Anioł* – mój wybawca od wszelkiego nieszczęścia,** niech błogosławi tym chłopcom. I niech będzie wzywane między nimi me imię oraz imię Abrahama i Izaaka, mych ojców – niech rosną w potęgę w (granicach)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król.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złego, szkody.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2024-05-21T18:16:33Z</dcterms:modified>
</cp:coreProperties>
</file>