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zobaczył, że jego ojciec położył swą prawą rękę na głowie Efraima – co w swoich oczach uznał za niewłaściwe – ujął rękę swego ojca, aby przełożyć ją z głowy Efraima na głowę Manassesa,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spostrzegł, że jego ojciec położył prawą rękę na głowie Efraima, wydało mu się to niewłaściwe. Ujął zatem rękę ojca, by przełożyć ją na głowę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zobaczył, że jego ojciec położył swoją prawą rękę na głowę Efraima, nie podobało mu się to. Wziął więc rękę swego ojca, aby ją przenieść z głowy Efraima na głowę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obaczywszy Józef, iż włożył ojciec jego rękę prawą swoję na głowę Efraimowę, nie miło mu było; i ujął rękę ojca swego, aby ją przeniósł z głowy Efraimowej na głowę Manasesowę.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Jozef, że ociec jego położył prawą rękę na głowę Efraimowę, nie miło mu barzo było, i ująwszy rękę ojcowę, chciał ją podnieść z głowy Efraimowej, a przenieść na głowę Manassesowę.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zobaczył, że jego ojciec położył swą prawicę na głowie Efraima, wydawało mu się to niewłaściwe. Ujął więc rękę ojca, aby ją przenieść z głowy Efraima na głowę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zobaczył, że ojciec jego położył swą prawą rękę na głowie Efraima, a to mu się nie podobało, ujął rękę ojca swego, aby ją przełożyć z głowy Efraima na głowę Manassesa,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zobaczył, że jego ojciec położył prawą rękę na głowie Efraima, to mu się to nie spodobało. Chwycił więc rękę ojca, aby przenieść ją z głowy Efraima na głowę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spostrzegł, że jego ojciec położył prawą rękę na głowie Efraima, wydało mu się to niewłaściwe. Wziął więc rękę ojca, aby przenieść ją z głowy Efraima na głowę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spostrzegł, że ojciec prawicę swoją położył na głowie Efraima, nie podobało mu się to. Ujął więc dłoń ojca, aby przełożyć ją z głowy Efraima na głowę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zobaczył, że jego ojciec położył prawą rękę na głowie Efrajima i wydało mu się to niewłaściwe. Podniósł rękę swojego ojca, by ją przenieść z głowy Efrajima na głowę Menaszego.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Йосиф, що батько поклав свою правицю на голову Ефраїма, йому видалося тяжким, і взяв Йосиф за руку свого батька, щоб забрати її з голови Ефраїма на голову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zobaczył, że jego ojciec położył swoją prawą rękę na głowę Efraima i to nie spodobało się w jego oczach; więc ujął rękę swojego ojca, aby ją przenieść z głowy Efraima na głowę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zobaczył, że jego ojciec trzyma prawą rękę na głowie Efraima, nie podobało mu się to i próbował ująć rękę ojca, by ją przełożyć z głowy Efraima na głowę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2024-05-21T14:18:38Z</dcterms:modified>
</cp:coreProperties>
</file>