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0"/>
        <w:gridCol w:w="1480"/>
        <w:gridCol w:w="6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doniesiono Jakubowi: Oto twój syn Józef przyszedł do ciebie, Izrael zebrał siły i usiadł na łożu.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2024-05-21T12:37:05Z</dcterms:modified>
</cp:coreProperties>
</file>