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Józefa: Bóg Wszechmocny* ukazał mi się w Luz, w ziemi Kanaan, i błogosławił 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powiedział do Józefa: Bóg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mi się w Luz, w Kanaanie, i błogosławił mi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Józefa: Bóg Wszechmogący ukazał mi się w Luz, w ziemi Kanaan,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Józefa: Bóg wszechmogący ukazał mi się w Luzie, w ziemi Chananejskiej,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niego, rzekł: Bóg wszechmogący ukazał mi się w Luzie, która jest w ziemi Chananejskiej, i błogosławił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Józefa: Bóg Wszechmogący ukazał mi się w Luz, w kraju Kanaan, i błogosławiąc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Jakub do Józefa: Bóg Wszechmogący ukazał mi się w Luz w ziemi kanaanejskiej,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Józefa: Bóg Wszechmogący ukazał mi się w Luz w ziemi kananejskiej,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Józefa: „Bóg Wszechmocny ukazał mi się w Luz w Kanaanie i mi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 do Józefa: - Bóg Wszechmocny ukazał mi się raz w Luz, w ziemi Kanaan, a błogosławiąc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Josefa: Bóg Wszechmogący ukazał mi się w Luz, w ziemi Kanaan, i pobłogosławił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Йосифу: Мій Бог зявився мені в Лузі в Ханаанскій землі, і поблагословив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powiedział do Josefa: W Luz, w ziemi Kanaan, objawił mi się Wszechpotężny Bóg oraz mi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odezwał się do Józefa: ”Bóg Wszechmocny ukazał mi się w Luz, w ziemi Kanaan, żeby mnie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2024-05-21T15:15:14Z</dcterms:modified>
</cp:coreProperties>
</file>