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 mi wówczas: Oto Ja cię rozrodzę i rozmnożę, i uczynię cię zgromadzeniem ludów, a tę ziemię dam twemu potomstwu po tobie na wieczną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uczynię cię płodnym i rozmnożę cię, i wywiodę z ciebie wielki lud. I dam tę ziemię twemu potomstwu po tobie w wieczne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Oto, ja rozrodzę cię, i rozmnożę cię, i wywiodę z ciebie wielki naród; a dam ziemię tę nasieniu twemu po tobie w dziedzictwo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 ciebie rozkrzewię i rozmnożę, i uczynię cię w gromady ludzi, i dam ci tę ziemię i nasieniu twemu po tobie w osiadłość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Ja uczynię cię płodnym i dam ci tak liczne potomstwo, że rozrośniesz się w wielki naród. Daję też na zawsze w posiadanie ten oto kraj przyszłemu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Ja rozpłodzę i rozmnożę cię, i uczynię cię zgromadzeniem ludów, i dam tę ziemię na wieczną własność potomstwu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Uczynię cię płodnym, rozmnożę i dam ci liczne potomstwo, uczynię cię też zgromadzeniem ludów, a tę ziemię dam twojemu potomstwu jako wieczystą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«Uczynię cię płodnym i rozmnożę cię. Sprawię, że staniesz się wielkim narodem i po tobie dam tę ziemię w wieczne posiadanie twojemu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”Uczynię cię płodnym i rozmnożę cię, ustanawiając [głową] wielu ludów. Dam też tę oto ziemię twemu przyszłemu potomstwu na wieczne 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'Uczynię cię płodnym i rozmnożę cię, i uczynię cię zgromadzeniem narodów, i dam tę ziemię twojemu potomstwu po tobie, na wieczne posiadanie.'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Ось я побільшу тебе і розмножу тебе і зроблю тебе зборами народів, і дам тобі цю землю і твому насінню по тобі у вічне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rozplenię cię, rozmnożę i uczynię z ciebie zgromadzenie narodów; oddam też w wieczne posiadanie tę ziemię 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ʼOto czynię cię płodnym i rozmnożę cię, i przekształcę cię w zbór ludów, i twemu potomstwu po tobie dam tę ziemię w posiadanie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2024-05-22T02:35:51Z</dcterms:modified>
</cp:coreProperties>
</file>