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wezwał swoich synów i powiedział: Zbierzcie się, a oznajmię wam, co was spotka w dniach późniejszych.*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wezwał swoich synów i zarządził: Zbierzcie się, a oznajmię wam, co was spotka w dniach późniejszych.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wezwał swoich synów i powiedział: Zbierzcie się, a oznajmię wam, co was spotka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Jakób synów swoich i rzekł: Zbierzcie się, a oznajmię wam, co ma przyjść na was w 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Jakob zezwał syny swe i rzekł im: Zbierzcie się, abym oznajmił, co ma przyść na was we dni ostatnie.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przywołał swoich synów i powiedział do nich: Zgromadźcie się, a opowiem wam, co was czeka w czasach późniejszych.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Jakub synów swoich i rzekł: Zbierzcie się, abym oznajmił wam, co was spotka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wezwał swoich synów i powiedział: Zbierzcie się, bo chcę wam oznajmić, co was spotka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przywołał swoich synów i rzekł: „Zbierzcie się, abym mógł wam oznajmić, co was spotka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wezwał swych synów i rzekł: - Zbierzcie się. Chcę oznajmić wam, co was spotka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Zwołał Jaakow swoich synów i powiedział: Zbierzcie się, a powiem wam to, co się z wami stanie na końcu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Прикликав же Яків синів своїх і сказав: Зберіться щоб я звістив вам, що станеться вам в останніх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wezwał też swoich synów i powiedział: Zbierzcie się, a wam oznajmię, co was spotka w późniejszych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Jakub zawołał swoich synów i rzekł: ”Zbierzcie się, żebym wam mógł powiedzieć, co was spotka pod koniec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dniach późniejszych, </w:t>
      </w:r>
      <w:r>
        <w:rPr>
          <w:rtl/>
        </w:rPr>
        <w:t>הַּיָמִים ּבְאַחֲרִית</w:t>
      </w:r>
      <w:r>
        <w:rPr>
          <w:rtl w:val="0"/>
        </w:rPr>
        <w:t xml:space="preserve"> ; wg G: w dniach końcowych, τί  ἀπαντήσει ὑμῖν ἐπ᾽ ἐσχάτων τῶν ἡμερῶν. Wyrażenie to znajduje się często we fragmentach prorockich, zob. &lt;x&gt;290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24:14&lt;/x&gt;; &lt;x&gt;50 4:30&lt;/x&gt;; &lt;x&gt;50 31:29&lt;/x&gt;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2024-05-21T14:38:02Z</dcterms:modified>
</cp:coreProperties>
</file>