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0"/>
        <w:gridCol w:w="257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2024-05-22T02:37:10Z</dcterms:modified>
</cp:coreProperties>
</file>