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— banda go napadnie, lecz on napadnie ją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będzie zwyciężony przez wojsko, ale on na koniec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od wojska zwyciężony będzie; ale i on potem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Gad, przepasany będzie walczył przed nim, a on przepasany będzie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zbójcy napadać go będą, on zaś będzie następował im na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rozbójnicy napierać na niego będą, Ale on będzie deptał piętę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napadnie na niego, a on napadnie na jej 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napadnie go banda zbójców, a on się rzuci na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Gad: gromada zbójów go napadnie, On jednak będzie ścigał uchodzących!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Gada zaatakują najeźdźcy, a on zaatakuje ich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Ґад, випробовування його випробує, він же випробує його за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na niego będą napierać najeźdźcy, ale on odeprze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”Gada zaś napadnie oddział grabieżczy, ale on dokona najazdu na tyły.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2024-05-21T11:52:06Z</dcterms:modified>
</cp:coreProperties>
</file>