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posłuchajcie, synowie Jakuba, posłuchajcie swego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a słuchajcie waszego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i słuchajcie synowie Jakóbowi, a słuchajcie Izraela,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a słuchajcie synowie Jakobowi,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posłuchajcie, synowie Jakuba, posłuchajcie Izraela, waszego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waszego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Zgromadźcie się i słuchajcie, synowie Jaakowa. Słuchajcie Jisraela, swojego ojca: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послухайте, сини Якова, послухайте вашого батька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 synowie Jakóba; słuchajcie waszego ojca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zaiste, słuchajcie Izraela,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2024-05-21T16:53:27Z</dcterms:modified>
</cp:coreProperties>
</file>