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twego ojca – bo cię wesprze, i z* Wszechmocnym** – bo cię pobłogosławi błogosławieństwem niebios z góry, błogosławieństwem głębi rozciągającej się na dole, błogosławieństwem piersi oraz łona!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z, </w:t>
      </w:r>
      <w:r>
        <w:rPr>
          <w:rtl/>
        </w:rPr>
        <w:t>וְאֵת</w:t>
      </w:r>
      <w:r>
        <w:rPr>
          <w:rtl w:val="0"/>
        </w:rPr>
        <w:t xml:space="preserve"> : wg klk Mss PS G S: i Bóg, </w:t>
      </w:r>
      <w:r>
        <w:rPr>
          <w:rtl/>
        </w:rPr>
        <w:t>וְאֵל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szaddaj); w tym przypadku jednak Bóg jest sprawą emendacji.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2024-05-22T02:17:51Z</dcterms:modified>
</cp:coreProperties>
</file>